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отношении: должностного лица – директора ООО «Управляющая ор-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ГАЛАКТИКА»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Николаевны, </w:t>
      </w:r>
      <w:r>
        <w:rPr>
          <w:rStyle w:val="cat-ExternalSystemDefinedgrp-26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зарегистрированной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адрес юридического лица: </w:t>
      </w:r>
      <w:r>
        <w:rPr>
          <w:rStyle w:val="cat-UserDefinedgrp-2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«Управляющая организация ГАЛАКТИКА»</w:t>
      </w:r>
      <w:r>
        <w:rPr>
          <w:rFonts w:ascii="Times New Roman" w:eastAsia="Times New Roman" w:hAnsi="Times New Roman" w:cs="Times New Roman"/>
          <w:sz w:val="28"/>
          <w:szCs w:val="28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25.04.2023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налоговый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>явка не была признана судом обязательной.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ст.15.5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подтверждены совокупностью доказательств, а именно: протоколом об административном правона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 86172404600168200002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года; реестрами внутренних почтовых отправлений, выпиской из </w:t>
      </w:r>
      <w:r>
        <w:rPr>
          <w:rFonts w:ascii="Times New Roman" w:eastAsia="Times New Roman" w:hAnsi="Times New Roman" w:cs="Times New Roman"/>
          <w:sz w:val="28"/>
          <w:szCs w:val="28"/>
        </w:rPr>
        <w:t>ЕГРЮ</w:t>
      </w:r>
      <w:r>
        <w:rPr>
          <w:rFonts w:ascii="Times New Roman" w:eastAsia="Times New Roman" w:hAnsi="Times New Roman" w:cs="Times New Roman"/>
          <w:sz w:val="28"/>
          <w:szCs w:val="28"/>
        </w:rPr>
        <w:t>Л в отношении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«Управляющая организация ГАЛАКТИКА»,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квитанцией о приеме налоговой декларации налоговым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26.07.2023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26.11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15.5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пункта 5 статьи 23 НК РФ за невыполнение или ненадлежащее </w:t>
      </w:r>
      <w:r>
        <w:rPr>
          <w:rFonts w:ascii="Times New Roman" w:eastAsia="Times New Roman" w:hAnsi="Times New Roman" w:cs="Times New Roman"/>
          <w:sz w:val="28"/>
          <w:szCs w:val="28"/>
        </w:rPr>
        <w:t>вы-</w:t>
      </w:r>
      <w:r>
        <w:rPr>
          <w:rFonts w:ascii="Times New Roman" w:eastAsia="Times New Roman" w:hAnsi="Times New Roman" w:cs="Times New Roman"/>
          <w:sz w:val="28"/>
          <w:szCs w:val="28"/>
        </w:rPr>
        <w:t>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законода-тельством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«Управляющая организация ГАЛАКТИКА»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предоставить налоговый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месяца 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функцию руководителя.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предусмотренного ст. 4.2 Кодекса Российской Федерации об административных правонарушениях, суд признает признание вины в совершении административного правонарушения лицом,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учитывает: характер и степень общественной опасности деяния; данные о личности нарушителя; отсутствие отягчающих обстоятельств; отсутствие как имущественного ущерба, так и причинения вреда или возникновения угрозы его причинения в результате совершения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совершения правонарушения суд полагает справедливым назначить наказание в виде предупреждения, то есть официального порицания.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ООО «Управляющая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ганизация ГАЛАКТИКА» </w:t>
      </w:r>
      <w:r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Николаевну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РФ, и подвергнуть административному наказанию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PassportDatagrp-19rplc-13">
    <w:name w:val="cat-PassportData grp-19 rplc-13"/>
    <w:basedOn w:val="DefaultParagraphFont"/>
  </w:style>
  <w:style w:type="character" w:customStyle="1" w:styleId="cat-ExternalSystemDefinedgrp-25rplc-14">
    <w:name w:val="cat-ExternalSystemDefined grp-25 rplc-14"/>
    <w:basedOn w:val="DefaultParagraphFont"/>
  </w:style>
  <w:style w:type="character" w:customStyle="1" w:styleId="cat-ExternalSystemDefinedgrp-23rplc-15">
    <w:name w:val="cat-ExternalSystemDefined grp-23 rplc-15"/>
    <w:basedOn w:val="DefaultParagraphFont"/>
  </w:style>
  <w:style w:type="character" w:customStyle="1" w:styleId="cat-ExternalSystemDefinedgrp-24rplc-16">
    <w:name w:val="cat-ExternalSystemDefined grp-24 rplc-16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7rplc-26">
    <w:name w:val="cat-UserDefined grp-27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1" TargetMode="External" /><Relationship Id="rId5" Type="http://schemas.openxmlformats.org/officeDocument/2006/relationships/hyperlink" Target="garantF1://12025267.155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